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AD" w:rsidRDefault="008D5CAD" w:rsidP="008D5CAD">
      <w:pPr>
        <w:jc w:val="center"/>
        <w:rPr>
          <w:rFonts w:ascii="Arial" w:hAnsi="Arial"/>
          <w:b/>
          <w:color w:val="0000FF"/>
          <w:sz w:val="36"/>
          <w:szCs w:val="36"/>
          <w:u w:val="single"/>
        </w:rPr>
      </w:pPr>
      <w:r>
        <w:rPr>
          <w:rFonts w:ascii="Arial" w:hAnsi="Arial"/>
          <w:b/>
          <w:color w:val="0000FF"/>
          <w:sz w:val="36"/>
          <w:szCs w:val="36"/>
          <w:u w:val="single"/>
        </w:rPr>
        <w:t>УВАЖАЕМЫЕ РОДИТЕЛИ</w:t>
      </w:r>
      <w:proofErr w:type="gramStart"/>
      <w:r>
        <w:rPr>
          <w:rFonts w:ascii="Arial" w:hAnsi="Arial"/>
          <w:b/>
          <w:color w:val="0000FF"/>
          <w:sz w:val="36"/>
          <w:szCs w:val="36"/>
          <w:u w:val="single"/>
        </w:rPr>
        <w:t xml:space="preserve"> !</w:t>
      </w:r>
      <w:proofErr w:type="gramEnd"/>
      <w:r>
        <w:rPr>
          <w:rFonts w:ascii="Arial" w:hAnsi="Arial"/>
          <w:b/>
          <w:color w:val="0000FF"/>
          <w:sz w:val="36"/>
          <w:szCs w:val="36"/>
          <w:u w:val="single"/>
        </w:rPr>
        <w:t xml:space="preserve"> </w:t>
      </w:r>
    </w:p>
    <w:p w:rsidR="008D5CAD" w:rsidRDefault="008D5CAD" w:rsidP="008D5CAD">
      <w:pPr>
        <w:jc w:val="center"/>
        <w:rPr>
          <w:rFonts w:ascii="Arial" w:hAnsi="Arial"/>
          <w:color w:val="0000FF"/>
          <w:sz w:val="22"/>
        </w:rPr>
      </w:pPr>
    </w:p>
    <w:p w:rsidR="008D5CAD" w:rsidRDefault="008D5CAD" w:rsidP="008D5CAD">
      <w:pPr>
        <w:pStyle w:val="a3"/>
        <w:rPr>
          <w:rFonts w:ascii="Arial" w:hAnsi="Arial"/>
          <w:sz w:val="28"/>
          <w:szCs w:val="28"/>
        </w:rPr>
      </w:pPr>
      <w:r>
        <w:rPr>
          <w:rFonts w:ascii="Arial" w:hAnsi="Arial"/>
          <w:sz w:val="22"/>
        </w:rPr>
        <w:tab/>
      </w:r>
      <w:r>
        <w:rPr>
          <w:rFonts w:ascii="Arial" w:hAnsi="Arial"/>
          <w:sz w:val="28"/>
          <w:szCs w:val="28"/>
        </w:rPr>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8D5CAD" w:rsidRDefault="008D5CAD" w:rsidP="008D5CAD">
      <w:pPr>
        <w:pStyle w:val="a3"/>
        <w:rPr>
          <w:rFonts w:ascii="Arial" w:hAnsi="Arial"/>
          <w:sz w:val="32"/>
          <w:szCs w:val="32"/>
        </w:rPr>
      </w:pPr>
    </w:p>
    <w:p w:rsidR="008D5CAD" w:rsidRDefault="008D5CAD" w:rsidP="008D5CAD">
      <w:pPr>
        <w:jc w:val="both"/>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p>
    <w:p w:rsidR="008D5CAD" w:rsidRDefault="008D5CAD" w:rsidP="008D5CAD">
      <w:pPr>
        <w:jc w:val="center"/>
        <w:rPr>
          <w:rFonts w:ascii="Arial" w:hAnsi="Arial"/>
          <w:b/>
          <w:sz w:val="32"/>
          <w:szCs w:val="32"/>
          <w:u w:val="single"/>
        </w:rPr>
      </w:pPr>
      <w:r>
        <w:rPr>
          <w:rFonts w:ascii="Arial" w:hAnsi="Arial"/>
          <w:b/>
          <w:sz w:val="32"/>
          <w:szCs w:val="32"/>
          <w:u w:val="single"/>
        </w:rPr>
        <w:t xml:space="preserve">КАК ЖЕ УБЕРЕЧЬ ДЕТЕЙ ОТ ЭТОГО ЗЛА? </w:t>
      </w:r>
    </w:p>
    <w:p w:rsidR="008D5CAD" w:rsidRDefault="008D5CAD" w:rsidP="008D5CAD">
      <w:pPr>
        <w:jc w:val="center"/>
        <w:rPr>
          <w:rFonts w:ascii="Arial" w:hAnsi="Arial"/>
          <w:b/>
          <w:sz w:val="32"/>
          <w:szCs w:val="32"/>
          <w:u w:val="single"/>
        </w:rPr>
      </w:pPr>
    </w:p>
    <w:p w:rsidR="008D5CAD" w:rsidRDefault="008D5CAD" w:rsidP="008D5CAD">
      <w:pPr>
        <w:pStyle w:val="a3"/>
        <w:jc w:val="center"/>
        <w:rPr>
          <w:rFonts w:ascii="Arial" w:hAnsi="Arial"/>
          <w:b/>
          <w:color w:val="0000FF"/>
          <w:sz w:val="36"/>
          <w:szCs w:val="36"/>
        </w:rPr>
      </w:pPr>
      <w:r>
        <w:rPr>
          <w:rFonts w:ascii="Arial" w:hAnsi="Arial"/>
          <w:b/>
          <w:color w:val="0000FF"/>
          <w:sz w:val="36"/>
          <w:szCs w:val="36"/>
        </w:rPr>
        <w:t>Лучший путь – это сотрудничество с Вашим взрослеющим ребенком.</w:t>
      </w:r>
    </w:p>
    <w:p w:rsidR="008D5CAD" w:rsidRDefault="008D5CAD" w:rsidP="008D5CAD">
      <w:pPr>
        <w:pStyle w:val="a3"/>
        <w:rPr>
          <w:rFonts w:ascii="Arial" w:hAnsi="Arial"/>
          <w:color w:val="0000FF"/>
          <w:sz w:val="32"/>
          <w:szCs w:val="32"/>
        </w:rPr>
      </w:pPr>
      <w:r>
        <w:rPr>
          <w:rFonts w:ascii="Arial" w:hAnsi="Arial"/>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7.8pt;margin-top:17.55pt;width:122.5pt;height:37pt;z-index:251663360;mso-wrap-distance-left:9.05pt;mso-wrap-distance-right:9.05pt;mso-position-horizontal-relative:text;mso-position-vertical-relative:text" filled="t">
            <v:fill color2="black"/>
            <v:imagedata r:id="rId6" o:title=""/>
            <w10:wrap type="topAndBottom"/>
          </v:shape>
          <o:OLEObject Type="Embed" ProgID="Microsoft" ShapeID="_x0000_s1030" DrawAspect="Content" ObjectID="_1454139846" r:id="rId7"/>
        </w:pict>
      </w:r>
    </w:p>
    <w:p w:rsidR="008D5CAD" w:rsidRPr="008D5CAD" w:rsidRDefault="008D5CAD" w:rsidP="008D5CAD">
      <w:pPr>
        <w:pStyle w:val="a3"/>
        <w:rPr>
          <w:b/>
          <w:szCs w:val="24"/>
        </w:rPr>
      </w:pPr>
    </w:p>
    <w:p w:rsidR="008D5CAD" w:rsidRPr="008D5CAD" w:rsidRDefault="008D5CAD" w:rsidP="008D5CAD">
      <w:pPr>
        <w:numPr>
          <w:ilvl w:val="0"/>
          <w:numId w:val="3"/>
        </w:numPr>
        <w:jc w:val="both"/>
        <w:rPr>
          <w:b/>
        </w:rPr>
      </w:pPr>
      <w:r w:rsidRPr="008D5CAD">
        <w:rPr>
          <w:b/>
        </w:rPr>
        <w:t>Учитесь видеть мир глазами ребенка. Для этого полезно вспомнить себя в таком же возрасте, свой первый контакт с алкоголем, табаком.</w:t>
      </w:r>
    </w:p>
    <w:p w:rsidR="008D5CAD" w:rsidRPr="008D5CAD" w:rsidRDefault="008D5CAD" w:rsidP="008D5CAD">
      <w:pPr>
        <w:jc w:val="both"/>
        <w:rPr>
          <w:b/>
        </w:rPr>
      </w:pPr>
    </w:p>
    <w:p w:rsidR="008D5CAD" w:rsidRPr="008D5CAD" w:rsidRDefault="008D5CAD" w:rsidP="008D5CAD">
      <w:pPr>
        <w:numPr>
          <w:ilvl w:val="0"/>
          <w:numId w:val="3"/>
        </w:numPr>
        <w:jc w:val="both"/>
        <w:rPr>
          <w:b/>
        </w:rPr>
      </w:pPr>
      <w:r w:rsidRPr="008D5CAD">
        <w:rPr>
          <w:b/>
        </w:rPr>
        <w:t>Умейте слушать. Поймите,  чем живет Ваш ребенок, каковы его мысли, чувства.</w:t>
      </w:r>
    </w:p>
    <w:p w:rsidR="008D5CAD" w:rsidRPr="008D5CAD" w:rsidRDefault="008D5CAD" w:rsidP="008D5CAD">
      <w:pPr>
        <w:jc w:val="both"/>
        <w:rPr>
          <w:b/>
        </w:rPr>
      </w:pPr>
      <w:r w:rsidRPr="008D5CAD">
        <w:rPr>
          <w:b/>
        </w:rPr>
        <w:t xml:space="preserve"> </w:t>
      </w:r>
    </w:p>
    <w:p w:rsidR="008D5CAD" w:rsidRPr="008D5CAD" w:rsidRDefault="008D5CAD" w:rsidP="008D5CAD">
      <w:pPr>
        <w:numPr>
          <w:ilvl w:val="0"/>
          <w:numId w:val="3"/>
        </w:numPr>
        <w:jc w:val="both"/>
        <w:rPr>
          <w:b/>
        </w:rPr>
      </w:pPr>
      <w:r w:rsidRPr="008D5CAD">
        <w:rPr>
          <w:b/>
        </w:rPr>
        <w:t>Говорите о себе, чтобы ребенку было легче говорить о себе.</w:t>
      </w:r>
    </w:p>
    <w:p w:rsidR="008D5CAD" w:rsidRPr="008D5CAD" w:rsidRDefault="008D5CAD" w:rsidP="008D5CAD">
      <w:pPr>
        <w:jc w:val="both"/>
        <w:rPr>
          <w:b/>
        </w:rPr>
      </w:pPr>
    </w:p>
    <w:p w:rsidR="008D5CAD" w:rsidRPr="008D5CAD" w:rsidRDefault="008D5CAD" w:rsidP="008D5CAD">
      <w:pPr>
        <w:numPr>
          <w:ilvl w:val="0"/>
          <w:numId w:val="3"/>
        </w:numPr>
        <w:jc w:val="both"/>
        <w:rPr>
          <w:b/>
        </w:rPr>
      </w:pPr>
      <w:r w:rsidRPr="008D5CAD">
        <w:rPr>
          <w:b/>
        </w:rPr>
        <w:t>Не </w:t>
      </w:r>
      <w:r w:rsidRPr="008D5CAD">
        <w:rPr>
          <w:b/>
        </w:rPr>
        <w:t>запрещайте безапелляционно. Задавайте вопросы. Выражайте свое мнение.</w:t>
      </w:r>
    </w:p>
    <w:p w:rsidR="008D5CAD" w:rsidRPr="008D5CAD" w:rsidRDefault="008D5CAD" w:rsidP="008D5CAD">
      <w:pPr>
        <w:jc w:val="both"/>
        <w:rPr>
          <w:b/>
        </w:rPr>
      </w:pPr>
      <w:r w:rsidRPr="008D5CAD">
        <w:rPr>
          <w:b/>
        </w:rPr>
        <w:t xml:space="preserve"> </w:t>
      </w:r>
    </w:p>
    <w:p w:rsidR="008D5CAD" w:rsidRPr="008D5CAD" w:rsidRDefault="008D5CAD" w:rsidP="008D5CAD">
      <w:pPr>
        <w:numPr>
          <w:ilvl w:val="0"/>
          <w:numId w:val="3"/>
        </w:numPr>
        <w:jc w:val="both"/>
        <w:rPr>
          <w:b/>
        </w:rPr>
      </w:pPr>
      <w:r w:rsidRPr="008D5CAD">
        <w:rPr>
          <w:b/>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8D5CAD" w:rsidRPr="008D5CAD" w:rsidRDefault="008D5CAD" w:rsidP="008D5CAD">
      <w:pPr>
        <w:jc w:val="both"/>
        <w:rPr>
          <w:b/>
        </w:rPr>
      </w:pPr>
    </w:p>
    <w:p w:rsidR="008D5CAD" w:rsidRPr="008D5CAD" w:rsidRDefault="008D5CAD" w:rsidP="008D5CAD">
      <w:pPr>
        <w:numPr>
          <w:ilvl w:val="0"/>
          <w:numId w:val="3"/>
        </w:numPr>
        <w:jc w:val="both"/>
        <w:rPr>
          <w:b/>
        </w:rPr>
      </w:pPr>
      <w:r w:rsidRPr="008D5CAD">
        <w:rPr>
          <w:b/>
        </w:rPr>
        <w:t>Разделяйте проблемы ребенка и оказывайте ему поддержку.</w:t>
      </w:r>
    </w:p>
    <w:p w:rsidR="008D5CAD" w:rsidRPr="008D5CAD" w:rsidRDefault="008D5CAD" w:rsidP="008D5CAD">
      <w:pPr>
        <w:jc w:val="both"/>
        <w:rPr>
          <w:b/>
        </w:rPr>
      </w:pPr>
    </w:p>
    <w:p w:rsidR="008D5CAD" w:rsidRPr="008D5CAD" w:rsidRDefault="008D5CAD" w:rsidP="008D5CAD">
      <w:pPr>
        <w:numPr>
          <w:ilvl w:val="0"/>
          <w:numId w:val="3"/>
        </w:numPr>
        <w:jc w:val="both"/>
        <w:rPr>
          <w:b/>
        </w:rPr>
      </w:pPr>
      <w:r w:rsidRPr="008D5CAD">
        <w:rPr>
          <w:b/>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8D5CAD" w:rsidRDefault="008D5CAD" w:rsidP="008D5CAD">
      <w:pPr>
        <w:jc w:val="center"/>
        <w:rPr>
          <w:rFonts w:ascii="Monotype Corsiva" w:hAnsi="Monotype Corsiva"/>
          <w:b/>
          <w:color w:val="800080"/>
          <w:sz w:val="44"/>
          <w:szCs w:val="44"/>
          <w:u w:val="single"/>
        </w:rPr>
      </w:pPr>
      <w:r>
        <w:rPr>
          <w:rFonts w:ascii="Monotype Corsiva" w:hAnsi="Monotype Corsiva"/>
          <w:b/>
          <w:color w:val="800080"/>
          <w:sz w:val="44"/>
          <w:szCs w:val="44"/>
          <w:u w:val="single"/>
        </w:rPr>
        <w:lastRenderedPageBreak/>
        <w:t xml:space="preserve">ДОРОГИЕ МАМЫ И ПАПЫ! </w:t>
      </w:r>
    </w:p>
    <w:p w:rsidR="008D5CAD" w:rsidRDefault="008D5CAD" w:rsidP="008D5CAD">
      <w:pPr>
        <w:jc w:val="both"/>
        <w:rPr>
          <w:rFonts w:ascii="Arial" w:hAnsi="Arial"/>
          <w:b/>
          <w:i/>
          <w:color w:val="99CC00"/>
          <w:sz w:val="44"/>
          <w:szCs w:val="44"/>
        </w:rPr>
      </w:pPr>
    </w:p>
    <w:p w:rsidR="008D5CAD" w:rsidRDefault="008D5CAD" w:rsidP="008D5CAD">
      <w:pPr>
        <w:pStyle w:val="21"/>
        <w:rPr>
          <w:rFonts w:ascii="Arial" w:hAnsi="Arial"/>
          <w:b/>
          <w:sz w:val="22"/>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8255</wp:posOffset>
                </wp:positionH>
                <wp:positionV relativeFrom="paragraph">
                  <wp:posOffset>5715</wp:posOffset>
                </wp:positionV>
                <wp:extent cx="548640" cy="457200"/>
                <wp:effectExtent l="12065" t="10160" r="10795" b="8890"/>
                <wp:wrapTight wrapText="right">
                  <wp:wrapPolygon edited="0">
                    <wp:start x="8950" y="-450"/>
                    <wp:lineTo x="5575" y="0"/>
                    <wp:lineTo x="-375" y="4500"/>
                    <wp:lineTo x="-375" y="15300"/>
                    <wp:lineTo x="5225" y="21150"/>
                    <wp:lineTo x="7825" y="21600"/>
                    <wp:lineTo x="13400" y="21600"/>
                    <wp:lineTo x="16025" y="21150"/>
                    <wp:lineTo x="21975" y="15300"/>
                    <wp:lineTo x="21975" y="8550"/>
                    <wp:lineTo x="21600" y="4950"/>
                    <wp:lineTo x="15650" y="0"/>
                    <wp:lineTo x="12300" y="-450"/>
                    <wp:lineTo x="8950" y="-450"/>
                  </wp:wrapPolygon>
                </wp:wrapTight>
                <wp:docPr id="1" name="Улыбающееся лиц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smileyFace">
                          <a:avLst>
                            <a:gd name="adj" fmla="val 4653"/>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 o:spid="_x0000_s1026" type="#_x0000_t96" style="position:absolute;margin-left:.65pt;margin-top:.45pt;width:43.2pt;height:3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" strokeweight=".26mm">
                <v:stroke joinstyle="miter"/>
                <w10:wrap type="tight" side="right"/>
              </v:shape>
            </w:pict>
          </mc:Fallback>
        </mc:AlternateContent>
      </w:r>
    </w:p>
    <w:p w:rsidR="008D5CAD" w:rsidRDefault="008D5CAD" w:rsidP="008D5CAD">
      <w:pPr>
        <w:pStyle w:val="21"/>
        <w:rPr>
          <w:rFonts w:ascii="Arial" w:hAnsi="Arial"/>
          <w:b/>
          <w:sz w:val="28"/>
          <w:szCs w:val="28"/>
        </w:rPr>
      </w:pPr>
      <w:r>
        <w:rPr>
          <w:rFonts w:ascii="Arial" w:hAnsi="Arial"/>
          <w:b/>
          <w:sz w:val="28"/>
          <w:szCs w:val="28"/>
        </w:rPr>
        <w:t xml:space="preserve">Мы растем, и растут вместе с нами вопросы, которые мы задаем Вам и всему миру взрослых: </w:t>
      </w:r>
    </w:p>
    <w:p w:rsidR="008D5CAD" w:rsidRDefault="008D5CAD" w:rsidP="008D5CAD">
      <w:pPr>
        <w:pStyle w:val="21"/>
        <w:rPr>
          <w:rFonts w:ascii="Arial" w:hAnsi="Arial"/>
          <w:b/>
          <w:sz w:val="28"/>
          <w:szCs w:val="28"/>
        </w:rPr>
      </w:pPr>
    </w:p>
    <w:p w:rsidR="008D5CAD" w:rsidRDefault="008D5CAD" w:rsidP="008D5CAD">
      <w:pPr>
        <w:numPr>
          <w:ilvl w:val="0"/>
          <w:numId w:val="1"/>
        </w:numPr>
        <w:jc w:val="both"/>
        <w:rPr>
          <w:rFonts w:ascii="Arial" w:hAnsi="Arial"/>
          <w:sz w:val="32"/>
          <w:szCs w:val="32"/>
        </w:rPr>
      </w:pPr>
      <w:r>
        <w:rPr>
          <w:rFonts w:ascii="Arial" w:hAnsi="Arial"/>
          <w:sz w:val="32"/>
          <w:szCs w:val="32"/>
        </w:rPr>
        <w:t xml:space="preserve">Что такое наркотики? </w:t>
      </w:r>
    </w:p>
    <w:p w:rsidR="008D5CAD" w:rsidRDefault="008D5CAD" w:rsidP="008D5CAD">
      <w:pPr>
        <w:numPr>
          <w:ilvl w:val="0"/>
          <w:numId w:val="1"/>
        </w:numPr>
        <w:jc w:val="both"/>
        <w:rPr>
          <w:rFonts w:ascii="Arial" w:hAnsi="Arial"/>
          <w:sz w:val="32"/>
          <w:szCs w:val="32"/>
        </w:rPr>
      </w:pPr>
      <w:r>
        <w:rPr>
          <w:rFonts w:ascii="Arial" w:hAnsi="Arial"/>
          <w:sz w:val="32"/>
          <w:szCs w:val="32"/>
        </w:rPr>
        <w:t>Как они меняют состояние сознания? Как развивается зависимость?</w:t>
      </w:r>
    </w:p>
    <w:p w:rsidR="008D5CAD" w:rsidRDefault="008D5CAD" w:rsidP="008D5CAD">
      <w:pPr>
        <w:numPr>
          <w:ilvl w:val="0"/>
          <w:numId w:val="1"/>
        </w:numPr>
        <w:jc w:val="both"/>
        <w:rPr>
          <w:rFonts w:ascii="Arial" w:hAnsi="Arial"/>
          <w:sz w:val="32"/>
          <w:szCs w:val="32"/>
        </w:rPr>
      </w:pPr>
      <w:r>
        <w:rPr>
          <w:rFonts w:ascii="Arial" w:hAnsi="Arial"/>
          <w:sz w:val="32"/>
          <w:szCs w:val="32"/>
        </w:rPr>
        <w:t xml:space="preserve"> Зачем люди их употребляют (между прочим, уже в течение нескольких десятилетий)? </w:t>
      </w:r>
    </w:p>
    <w:p w:rsidR="008D5CAD" w:rsidRDefault="008D5CAD" w:rsidP="008D5CAD">
      <w:pPr>
        <w:numPr>
          <w:ilvl w:val="0"/>
          <w:numId w:val="1"/>
        </w:numPr>
        <w:jc w:val="both"/>
        <w:rPr>
          <w:rFonts w:ascii="Arial" w:hAnsi="Arial"/>
          <w:sz w:val="32"/>
          <w:szCs w:val="32"/>
        </w:rPr>
      </w:pPr>
      <w:r>
        <w:rPr>
          <w:rFonts w:ascii="Arial" w:hAnsi="Arial"/>
          <w:sz w:val="32"/>
          <w:szCs w:val="32"/>
        </w:rPr>
        <w:t xml:space="preserve">И почему не употребляют? </w:t>
      </w:r>
    </w:p>
    <w:p w:rsidR="008D5CAD" w:rsidRDefault="008D5CAD" w:rsidP="008D5CAD">
      <w:pPr>
        <w:numPr>
          <w:ilvl w:val="0"/>
          <w:numId w:val="1"/>
        </w:numPr>
        <w:jc w:val="both"/>
        <w:rPr>
          <w:rFonts w:ascii="Arial" w:hAnsi="Arial"/>
          <w:sz w:val="32"/>
          <w:szCs w:val="32"/>
        </w:rPr>
      </w:pPr>
      <w:r>
        <w:rPr>
          <w:rFonts w:ascii="Arial" w:hAnsi="Arial"/>
          <w:sz w:val="32"/>
          <w:szCs w:val="32"/>
        </w:rPr>
        <w:t xml:space="preserve">И как нам сделать правильный выбор? </w:t>
      </w:r>
    </w:p>
    <w:p w:rsidR="008D5CAD" w:rsidRDefault="008D5CAD" w:rsidP="008D5CAD">
      <w:pPr>
        <w:jc w:val="both"/>
        <w:rPr>
          <w:rFonts w:ascii="Arial" w:hAnsi="Arial"/>
          <w:sz w:val="22"/>
        </w:rPr>
      </w:pPr>
    </w:p>
    <w:p w:rsidR="008D5CAD" w:rsidRPr="008D5CAD" w:rsidRDefault="008D5CAD" w:rsidP="008D5CAD">
      <w:pPr>
        <w:pStyle w:val="31"/>
        <w:ind w:left="357" w:firstLine="357"/>
        <w:rPr>
          <w:b w:val="0"/>
          <w:sz w:val="24"/>
          <w:szCs w:val="24"/>
        </w:rPr>
      </w:pPr>
      <w:r w:rsidRPr="008D5CAD">
        <w:rPr>
          <w:b w:val="0"/>
          <w:sz w:val="24"/>
          <w:szCs w:val="24"/>
        </w:rPr>
        <w:t xml:space="preserve">Если мы не получаем от Вас ответа, который помог бы нам разобраться в этом вопросе, мы исследуем эту реальность сами. </w:t>
      </w:r>
    </w:p>
    <w:p w:rsidR="008D5CAD" w:rsidRDefault="008D5CAD" w:rsidP="008D5CAD">
      <w:pPr>
        <w:jc w:val="center"/>
        <w:rPr>
          <w:rFonts w:ascii="Arial" w:hAnsi="Arial"/>
          <w:b/>
          <w:sz w:val="28"/>
          <w:szCs w:val="28"/>
        </w:rPr>
      </w:pPr>
      <w:r>
        <w:rPr>
          <w:rFonts w:ascii="Arial" w:hAnsi="Arial"/>
          <w:b/>
          <w:sz w:val="28"/>
          <w:szCs w:val="28"/>
        </w:rPr>
        <w:lastRenderedPageBreak/>
        <w:t xml:space="preserve">ПРИЗНАКИ И СИМПТОМЫ УПОТРЕБЛЕНИЯ НАРКОТИКОВ </w:t>
      </w:r>
    </w:p>
    <w:p w:rsidR="008D5CAD" w:rsidRDefault="008D5CAD" w:rsidP="008D5CAD">
      <w:pPr>
        <w:jc w:val="center"/>
        <w:rPr>
          <w:rFonts w:ascii="Arial" w:hAnsi="Arial"/>
          <w:sz w:val="22"/>
        </w:rPr>
      </w:pPr>
    </w:p>
    <w:p w:rsidR="008D5CAD" w:rsidRDefault="008D5CAD" w:rsidP="008D5CAD">
      <w:pPr>
        <w:numPr>
          <w:ilvl w:val="0"/>
          <w:numId w:val="2"/>
        </w:numPr>
        <w:jc w:val="both"/>
        <w:rPr>
          <w:rFonts w:ascii="Arial" w:hAnsi="Arial"/>
          <w:sz w:val="32"/>
          <w:szCs w:val="32"/>
        </w:rPr>
      </w:pPr>
      <w:r>
        <w:rPr>
          <w:rFonts w:ascii="Arial" w:hAnsi="Arial"/>
          <w:sz w:val="32"/>
          <w:szCs w:val="32"/>
        </w:rPr>
        <w:t xml:space="preserve">Бледность кожи </w:t>
      </w:r>
    </w:p>
    <w:p w:rsidR="008D5CAD" w:rsidRDefault="008D5CAD" w:rsidP="008D5CAD">
      <w:pPr>
        <w:numPr>
          <w:ilvl w:val="0"/>
          <w:numId w:val="2"/>
        </w:numPr>
        <w:jc w:val="both"/>
        <w:rPr>
          <w:rFonts w:ascii="Arial" w:hAnsi="Arial"/>
          <w:sz w:val="32"/>
          <w:szCs w:val="32"/>
        </w:rPr>
      </w:pPr>
      <w:r>
        <w:rPr>
          <w:rFonts w:ascii="Arial" w:hAnsi="Arial"/>
          <w:sz w:val="32"/>
          <w:szCs w:val="32"/>
        </w:rPr>
        <w:t>Расширенные или суженные зрачки</w:t>
      </w:r>
    </w:p>
    <w:p w:rsidR="008D5CAD" w:rsidRDefault="008D5CAD" w:rsidP="008D5CAD">
      <w:pPr>
        <w:numPr>
          <w:ilvl w:val="0"/>
          <w:numId w:val="2"/>
        </w:numPr>
        <w:jc w:val="both"/>
        <w:rPr>
          <w:rFonts w:ascii="Arial" w:hAnsi="Arial"/>
          <w:sz w:val="32"/>
          <w:szCs w:val="32"/>
        </w:rPr>
      </w:pPr>
      <w:r>
        <w:rPr>
          <w:rFonts w:ascii="Arial" w:hAnsi="Arial"/>
          <w:sz w:val="32"/>
          <w:szCs w:val="32"/>
        </w:rPr>
        <w:t>Покрасневшие или мутные глаза</w:t>
      </w:r>
    </w:p>
    <w:p w:rsidR="008D5CAD" w:rsidRDefault="008D5CAD" w:rsidP="008D5CAD">
      <w:pPr>
        <w:numPr>
          <w:ilvl w:val="0"/>
          <w:numId w:val="2"/>
        </w:numPr>
        <w:jc w:val="both"/>
        <w:rPr>
          <w:rFonts w:ascii="Arial" w:hAnsi="Arial"/>
          <w:sz w:val="32"/>
          <w:szCs w:val="32"/>
        </w:rPr>
      </w:pPr>
      <w:r>
        <w:rPr>
          <w:rFonts w:ascii="Arial" w:hAnsi="Arial"/>
          <w:sz w:val="32"/>
          <w:szCs w:val="32"/>
        </w:rPr>
        <w:t xml:space="preserve">Замедленная речь </w:t>
      </w:r>
    </w:p>
    <w:p w:rsidR="008D5CAD" w:rsidRDefault="008D5CAD" w:rsidP="008D5CAD">
      <w:pPr>
        <w:numPr>
          <w:ilvl w:val="0"/>
          <w:numId w:val="2"/>
        </w:numPr>
        <w:jc w:val="both"/>
        <w:rPr>
          <w:rFonts w:ascii="Arial" w:hAnsi="Arial"/>
          <w:sz w:val="32"/>
          <w:szCs w:val="32"/>
        </w:rPr>
      </w:pPr>
      <w:r>
        <w:rPr>
          <w:rFonts w:ascii="Arial" w:hAnsi="Arial"/>
          <w:sz w:val="32"/>
          <w:szCs w:val="32"/>
        </w:rPr>
        <w:t>Плохая координация движений</w:t>
      </w:r>
    </w:p>
    <w:p w:rsidR="008D5CAD" w:rsidRDefault="008D5CAD" w:rsidP="008D5CAD">
      <w:pPr>
        <w:numPr>
          <w:ilvl w:val="0"/>
          <w:numId w:val="2"/>
        </w:numPr>
        <w:jc w:val="both"/>
        <w:rPr>
          <w:rFonts w:ascii="Arial" w:hAnsi="Arial"/>
          <w:sz w:val="32"/>
          <w:szCs w:val="32"/>
        </w:rPr>
      </w:pPr>
      <w:r>
        <w:rPr>
          <w:rFonts w:ascii="Arial" w:hAnsi="Arial"/>
          <w:sz w:val="32"/>
          <w:szCs w:val="32"/>
        </w:rPr>
        <w:t>Следы от уколов</w:t>
      </w:r>
    </w:p>
    <w:p w:rsidR="008D5CAD" w:rsidRDefault="008D5CAD" w:rsidP="008D5CAD">
      <w:pPr>
        <w:numPr>
          <w:ilvl w:val="0"/>
          <w:numId w:val="2"/>
        </w:numPr>
        <w:jc w:val="both"/>
        <w:rPr>
          <w:rFonts w:ascii="Arial" w:hAnsi="Arial"/>
          <w:sz w:val="32"/>
          <w:szCs w:val="32"/>
        </w:rPr>
      </w:pPr>
      <w:r>
        <w:rPr>
          <w:rFonts w:ascii="Arial" w:hAnsi="Arial"/>
          <w:sz w:val="32"/>
          <w:szCs w:val="32"/>
        </w:rPr>
        <w:t xml:space="preserve">Свернутые в трубочку бумажки </w:t>
      </w:r>
    </w:p>
    <w:p w:rsidR="008D5CAD" w:rsidRDefault="008D5CAD" w:rsidP="008D5CAD">
      <w:pPr>
        <w:numPr>
          <w:ilvl w:val="0"/>
          <w:numId w:val="2"/>
        </w:numPr>
        <w:jc w:val="both"/>
        <w:rPr>
          <w:rFonts w:ascii="Arial" w:hAnsi="Arial"/>
          <w:sz w:val="32"/>
          <w:szCs w:val="32"/>
        </w:rPr>
      </w:pPr>
      <w:r>
        <w:rPr>
          <w:rFonts w:ascii="Arial" w:hAnsi="Arial"/>
          <w:sz w:val="32"/>
          <w:szCs w:val="32"/>
        </w:rPr>
        <w:t>Шприцы, маленькие ложечки, </w:t>
      </w:r>
      <w:r>
        <w:rPr>
          <w:rFonts w:ascii="Arial" w:hAnsi="Arial"/>
          <w:sz w:val="32"/>
          <w:szCs w:val="32"/>
        </w:rPr>
        <w:t xml:space="preserve">капсулы. Бутылочки </w:t>
      </w:r>
    </w:p>
    <w:p w:rsidR="008D5CAD" w:rsidRDefault="008D5CAD" w:rsidP="008D5CAD">
      <w:pPr>
        <w:numPr>
          <w:ilvl w:val="0"/>
          <w:numId w:val="2"/>
        </w:numPr>
        <w:jc w:val="both"/>
        <w:rPr>
          <w:rFonts w:ascii="Arial" w:hAnsi="Arial"/>
          <w:sz w:val="32"/>
          <w:szCs w:val="32"/>
        </w:rPr>
      </w:pPr>
      <w:r>
        <w:rPr>
          <w:rFonts w:ascii="Arial" w:hAnsi="Arial"/>
          <w:sz w:val="32"/>
          <w:szCs w:val="32"/>
        </w:rPr>
        <w:t>Нарастающее безразличие</w:t>
      </w:r>
    </w:p>
    <w:p w:rsidR="008D5CAD" w:rsidRDefault="008D5CAD" w:rsidP="008D5CAD">
      <w:pPr>
        <w:numPr>
          <w:ilvl w:val="0"/>
          <w:numId w:val="2"/>
        </w:numPr>
        <w:jc w:val="both"/>
        <w:rPr>
          <w:rFonts w:ascii="Arial" w:hAnsi="Arial"/>
          <w:sz w:val="32"/>
          <w:szCs w:val="32"/>
        </w:rPr>
      </w:pPr>
      <w:r>
        <w:rPr>
          <w:rFonts w:ascii="Arial" w:hAnsi="Arial"/>
          <w:sz w:val="32"/>
          <w:szCs w:val="32"/>
        </w:rPr>
        <w:t>Уходы из дома и прогулы в школе</w:t>
      </w:r>
    </w:p>
    <w:p w:rsidR="008D5CAD" w:rsidRDefault="008D5CAD" w:rsidP="008D5CAD">
      <w:pPr>
        <w:numPr>
          <w:ilvl w:val="0"/>
          <w:numId w:val="2"/>
        </w:numPr>
        <w:jc w:val="both"/>
        <w:rPr>
          <w:rFonts w:ascii="Arial" w:hAnsi="Arial"/>
          <w:sz w:val="32"/>
          <w:szCs w:val="32"/>
        </w:rPr>
      </w:pPr>
      <w:r>
        <w:rPr>
          <w:rFonts w:ascii="Arial" w:hAnsi="Arial"/>
          <w:sz w:val="32"/>
          <w:szCs w:val="32"/>
        </w:rPr>
        <w:t xml:space="preserve">Ухудшение памяти </w:t>
      </w:r>
    </w:p>
    <w:p w:rsidR="008D5CAD" w:rsidRDefault="008D5CAD" w:rsidP="008D5CAD">
      <w:pPr>
        <w:numPr>
          <w:ilvl w:val="0"/>
          <w:numId w:val="2"/>
        </w:numPr>
        <w:jc w:val="both"/>
        <w:rPr>
          <w:rFonts w:ascii="Arial" w:hAnsi="Arial"/>
          <w:sz w:val="32"/>
          <w:szCs w:val="32"/>
        </w:rPr>
      </w:pPr>
      <w:r>
        <w:rPr>
          <w:rFonts w:ascii="Arial" w:hAnsi="Arial"/>
          <w:sz w:val="32"/>
          <w:szCs w:val="32"/>
        </w:rPr>
        <w:t>Невозможность сосредоточиться</w:t>
      </w:r>
    </w:p>
    <w:p w:rsidR="008D5CAD" w:rsidRDefault="008D5CAD" w:rsidP="008D5CAD">
      <w:pPr>
        <w:numPr>
          <w:ilvl w:val="0"/>
          <w:numId w:val="2"/>
        </w:numPr>
        <w:jc w:val="both"/>
        <w:rPr>
          <w:rFonts w:ascii="Arial" w:hAnsi="Arial"/>
          <w:sz w:val="32"/>
          <w:szCs w:val="32"/>
        </w:rPr>
      </w:pPr>
      <w:r>
        <w:rPr>
          <w:rFonts w:ascii="Arial" w:hAnsi="Arial"/>
          <w:sz w:val="32"/>
          <w:szCs w:val="32"/>
        </w:rPr>
        <w:lastRenderedPageBreak/>
        <w:t>Частая и резкая смена настроения</w:t>
      </w:r>
    </w:p>
    <w:p w:rsidR="008D5CAD" w:rsidRDefault="008D5CAD" w:rsidP="008D5CAD">
      <w:pPr>
        <w:numPr>
          <w:ilvl w:val="0"/>
          <w:numId w:val="2"/>
        </w:numPr>
        <w:jc w:val="both"/>
        <w:rPr>
          <w:rFonts w:ascii="Arial" w:hAnsi="Arial"/>
          <w:sz w:val="32"/>
          <w:szCs w:val="32"/>
        </w:rPr>
      </w:pPr>
      <w:r>
        <w:rPr>
          <w:rFonts w:ascii="Arial" w:hAnsi="Arial"/>
          <w:sz w:val="32"/>
          <w:szCs w:val="32"/>
        </w:rPr>
        <w:t xml:space="preserve">Нарастающая скрытность и лживость </w:t>
      </w:r>
    </w:p>
    <w:p w:rsidR="008D5CAD" w:rsidRDefault="008D5CAD" w:rsidP="008D5CAD">
      <w:pPr>
        <w:numPr>
          <w:ilvl w:val="0"/>
          <w:numId w:val="2"/>
        </w:numPr>
        <w:jc w:val="both"/>
        <w:rPr>
          <w:rFonts w:ascii="Arial" w:hAnsi="Arial"/>
          <w:sz w:val="32"/>
          <w:szCs w:val="32"/>
        </w:rPr>
      </w:pPr>
      <w:r>
        <w:rPr>
          <w:rFonts w:ascii="Arial" w:hAnsi="Arial"/>
          <w:sz w:val="32"/>
          <w:szCs w:val="32"/>
        </w:rPr>
        <w:t xml:space="preserve">Неряшливость </w:t>
      </w:r>
    </w:p>
    <w:p w:rsidR="008D5CAD" w:rsidRDefault="008D5CAD" w:rsidP="008D5CAD">
      <w:pPr>
        <w:jc w:val="both"/>
        <w:rPr>
          <w:rFonts w:ascii="Arial" w:hAnsi="Arial"/>
          <w:sz w:val="22"/>
        </w:rPr>
      </w:pPr>
    </w:p>
    <w:p w:rsidR="008D5CAD" w:rsidRDefault="008D5CAD" w:rsidP="008D5CAD">
      <w:pPr>
        <w:jc w:val="both"/>
        <w:rPr>
          <w:rFonts w:ascii="Arial" w:hAnsi="Arial"/>
          <w:sz w:val="22"/>
        </w:rPr>
      </w:pPr>
    </w:p>
    <w:p w:rsidR="008D5CAD" w:rsidRPr="008D5CAD" w:rsidRDefault="008D5CAD" w:rsidP="008D5CAD">
      <w:pPr>
        <w:ind w:firstLine="360"/>
        <w:jc w:val="center"/>
        <w:rPr>
          <w:rFonts w:ascii="Arial" w:hAnsi="Arial"/>
          <w:b/>
          <w:sz w:val="28"/>
          <w:szCs w:val="28"/>
        </w:rPr>
      </w:pPr>
      <w:r>
        <w:rPr>
          <w:rFonts w:ascii="Arial" w:hAnsi="Arial"/>
          <w:b/>
          <w:sz w:val="28"/>
          <w:szCs w:val="28"/>
        </w:rPr>
        <w:t>Эти симптомы являются косвенными. Для подтверждения злоупотребления наркотиками и зависимости от них необходим</w:t>
      </w:r>
      <w:r>
        <w:rPr>
          <w:rFonts w:ascii="Arial" w:hAnsi="Arial"/>
          <w:b/>
          <w:sz w:val="28"/>
          <w:szCs w:val="28"/>
        </w:rPr>
        <w:t>а консультация врача-нарколога.</w:t>
      </w:r>
    </w:p>
    <w:p w:rsidR="008D5CAD" w:rsidRDefault="008D5CAD" w:rsidP="008D5CAD">
      <w:pPr>
        <w:ind w:firstLine="360"/>
        <w:jc w:val="center"/>
        <w:rPr>
          <w:rFonts w:ascii="Monotype Corsiva" w:hAnsi="Monotype Corsiva"/>
          <w:b/>
          <w:color w:val="993366"/>
          <w:sz w:val="44"/>
          <w:szCs w:val="44"/>
          <w:u w:val="single"/>
        </w:rPr>
      </w:pPr>
      <w:r>
        <w:rPr>
          <w:rFonts w:ascii="Monotype Corsiva" w:hAnsi="Monotype Corsiva"/>
          <w:b/>
          <w:color w:val="993366"/>
          <w:sz w:val="44"/>
          <w:szCs w:val="44"/>
          <w:u w:val="single"/>
        </w:rPr>
        <w:t xml:space="preserve">ЧТО ДЕЛАТЬ, ЕСЛИ </w:t>
      </w:r>
    </w:p>
    <w:p w:rsidR="008D5CAD" w:rsidRDefault="008D5CAD" w:rsidP="008D5CAD">
      <w:pPr>
        <w:jc w:val="center"/>
        <w:rPr>
          <w:rFonts w:ascii="Monotype Corsiva" w:hAnsi="Monotype Corsiva"/>
          <w:b/>
          <w:color w:val="993366"/>
          <w:sz w:val="44"/>
          <w:szCs w:val="44"/>
          <w:u w:val="single"/>
        </w:rPr>
      </w:pPr>
      <w:r>
        <w:rPr>
          <w:rFonts w:ascii="Monotype Corsiva" w:hAnsi="Monotype Corsiva"/>
          <w:b/>
          <w:color w:val="993366"/>
          <w:sz w:val="44"/>
          <w:szCs w:val="44"/>
          <w:u w:val="single"/>
        </w:rPr>
        <w:t>ВОЗНИКЛИ ПОДОЗРЕНИЯ?</w:t>
      </w:r>
    </w:p>
    <w:p w:rsidR="008D5CAD" w:rsidRDefault="008D5CAD" w:rsidP="008D5CAD">
      <w:pPr>
        <w:rPr>
          <w:rFonts w:ascii="Arial" w:hAnsi="Arial"/>
          <w:sz w:val="22"/>
        </w:rPr>
      </w:pPr>
    </w:p>
    <w:p w:rsidR="008D5CAD" w:rsidRPr="008D5CAD" w:rsidRDefault="008D5CAD" w:rsidP="008D5CAD">
      <w:pPr>
        <w:numPr>
          <w:ilvl w:val="0"/>
          <w:numId w:val="4"/>
        </w:numPr>
        <w:rPr>
          <w:rFonts w:ascii="Arial" w:hAnsi="Arial"/>
        </w:rPr>
      </w:pPr>
      <w:r w:rsidRPr="008D5CAD">
        <w:rPr>
          <w:rFonts w:ascii="Arial" w:hAnsi="Arial"/>
        </w:rPr>
        <w:t>Не отрицайте Ваши подозрения.</w:t>
      </w:r>
    </w:p>
    <w:p w:rsidR="008D5CAD" w:rsidRPr="008D5CAD" w:rsidRDefault="008D5CAD" w:rsidP="008D5CAD">
      <w:pPr>
        <w:ind w:left="360"/>
        <w:rPr>
          <w:rFonts w:ascii="Arial" w:hAnsi="Arial"/>
          <w:sz w:val="32"/>
          <w:szCs w:val="32"/>
        </w:rPr>
      </w:pPr>
    </w:p>
    <w:p w:rsidR="008D5CAD" w:rsidRPr="008D5CAD" w:rsidRDefault="008D5CAD" w:rsidP="008D5CAD">
      <w:pPr>
        <w:numPr>
          <w:ilvl w:val="0"/>
          <w:numId w:val="4"/>
        </w:numPr>
        <w:rPr>
          <w:rFonts w:ascii="Arial" w:hAnsi="Arial"/>
        </w:rPr>
      </w:pPr>
      <w:r w:rsidRPr="008D5CAD">
        <w:rPr>
          <w:rFonts w:ascii="Arial" w:hAnsi="Arial"/>
        </w:rPr>
        <w:t>Не паникуйте. Если даже Ваш ребенок попробовал наркотик, это еще не значит, что он наркоман.</w:t>
      </w:r>
    </w:p>
    <w:p w:rsidR="008D5CAD" w:rsidRPr="008D5CAD" w:rsidRDefault="008D5CAD" w:rsidP="008D5CAD">
      <w:pPr>
        <w:rPr>
          <w:rFonts w:ascii="Arial" w:hAnsi="Arial"/>
        </w:rPr>
      </w:pPr>
    </w:p>
    <w:p w:rsidR="008D5CAD" w:rsidRPr="008D5CAD" w:rsidRDefault="008D5CAD" w:rsidP="008D5CAD">
      <w:pPr>
        <w:numPr>
          <w:ilvl w:val="0"/>
          <w:numId w:val="4"/>
        </w:numPr>
        <w:rPr>
          <w:rFonts w:ascii="Arial" w:hAnsi="Arial"/>
        </w:rPr>
      </w:pPr>
      <w:r w:rsidRPr="008D5CAD">
        <w:rPr>
          <w:rFonts w:ascii="Arial" w:hAnsi="Arial"/>
        </w:rPr>
        <w:t>Не набрасывайтесь на ребенка с обвинениями.</w:t>
      </w:r>
    </w:p>
    <w:p w:rsidR="008D5CAD" w:rsidRPr="008D5CAD" w:rsidRDefault="008D5CAD" w:rsidP="008D5CAD">
      <w:pPr>
        <w:rPr>
          <w:rFonts w:ascii="Arial" w:hAnsi="Arial"/>
        </w:rPr>
      </w:pPr>
    </w:p>
    <w:p w:rsidR="008D5CAD" w:rsidRPr="008D5CAD" w:rsidRDefault="008D5CAD" w:rsidP="008D5CAD">
      <w:pPr>
        <w:numPr>
          <w:ilvl w:val="0"/>
          <w:numId w:val="4"/>
        </w:numPr>
        <w:rPr>
          <w:rFonts w:ascii="Arial" w:hAnsi="Arial"/>
        </w:rPr>
      </w:pPr>
      <w:r w:rsidRPr="008D5CAD">
        <w:pict>
          <v:shape id="_x0000_s1029" type="#_x0000_t75" style="position:absolute;left:0;text-align:left;margin-left:140.2pt;margin-top:37.4pt;width:94.6pt;height:134.7pt;z-index:-251654144;mso-wrap-distance-left:9.05pt;mso-wrap-distance-right:9.05pt;mso-position-horizontal:absolute;mso-position-horizontal-relative:text;mso-position-vertical:absolute;mso-position-vertical-relative:text" wrapcoords="10455 0 7027 718 7027 1678 9769 1918 6684 2758 8569 3838 7027 4438 7027 5758 -169 7438 -169 9118 1198 9598 4798 9598 7369 11518 7884 19198 5655 20398 5827 20878 14569 21478 16627 21478 16798 21118 15427 19198 14569 15358 14227 11518 16798 9598 20398 9598 21600 9118 21600 7438 14569 5758 14741 4678 14227 3958 12855 3838 14741 3238 14569 2878 11998 1918 14569 1918 14398 838 11141 0 10455 0" filled="t">
            <v:fill color2="black"/>
            <v:imagedata r:id="rId8" o:title=""/>
            <w10:wrap type="tight"/>
          </v:shape>
          <o:OLEObject Type="Embed" ProgID="Microsoft" ShapeID="_x0000_s1029" DrawAspect="Content" ObjectID="_1454139847" r:id="rId9"/>
        </w:pict>
      </w:r>
      <w:r w:rsidRPr="008D5CAD">
        <w:rPr>
          <w:rFonts w:ascii="Arial" w:hAnsi="Arial"/>
        </w:rPr>
        <w:t>Поговорите с ребенком честно и доверительно. Не начинайте разговор, пока Вы не справились с Вашими чувствами.</w:t>
      </w:r>
      <w:bookmarkStart w:id="0" w:name="_GoBack"/>
      <w:bookmarkEnd w:id="0"/>
    </w:p>
    <w:p w:rsidR="008D5CAD" w:rsidRPr="008D5CAD" w:rsidRDefault="008D5CAD" w:rsidP="008D5CAD">
      <w:pPr>
        <w:rPr>
          <w:rFonts w:ascii="Arial" w:hAnsi="Arial"/>
        </w:rPr>
      </w:pPr>
    </w:p>
    <w:p w:rsidR="008D5CAD" w:rsidRPr="008D5CAD" w:rsidRDefault="008D5CAD" w:rsidP="008D5CAD">
      <w:pPr>
        <w:numPr>
          <w:ilvl w:val="0"/>
          <w:numId w:val="4"/>
        </w:numPr>
        <w:rPr>
          <w:rFonts w:ascii="Arial" w:hAnsi="Arial"/>
        </w:rPr>
      </w:pPr>
      <w:r w:rsidRPr="008D5CAD">
        <w:rPr>
          <w:rFonts w:ascii="Arial" w:hAnsi="Arial"/>
        </w:rPr>
        <w:t>Если ребенок не склонен обсуждать с Вами этот вопрос, не настаивайте. Будьте откровенны сами, говорите о Ваших переживаниях</w:t>
      </w:r>
      <w:r w:rsidRPr="008D5CAD">
        <w:rPr>
          <w:rFonts w:ascii="Arial" w:hAnsi="Arial"/>
        </w:rPr>
        <w:t xml:space="preserve"> и опасениях. Предложите помощь.</w:t>
      </w:r>
    </w:p>
    <w:p w:rsidR="008D5CAD" w:rsidRPr="008D5CAD" w:rsidRDefault="008D5CAD" w:rsidP="008D5CAD">
      <w:pPr>
        <w:ind w:left="360"/>
        <w:rPr>
          <w:rFonts w:ascii="Arial" w:hAnsi="Arial"/>
        </w:rPr>
      </w:pPr>
    </w:p>
    <w:p w:rsidR="008D5CAD" w:rsidRPr="008D5CAD" w:rsidRDefault="008D5CAD" w:rsidP="008D5CAD">
      <w:pPr>
        <w:numPr>
          <w:ilvl w:val="0"/>
          <w:numId w:val="4"/>
        </w:numPr>
        <w:rPr>
          <w:rFonts w:ascii="Arial" w:hAnsi="Arial"/>
        </w:rPr>
      </w:pPr>
      <w:r w:rsidRPr="008D5CAD">
        <w:rPr>
          <w:rFonts w:ascii="Arial" w:hAnsi="Arial"/>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8D5CAD" w:rsidRPr="008D5CAD" w:rsidRDefault="008D5CAD" w:rsidP="008D5CAD">
      <w:pPr>
        <w:rPr>
          <w:rFonts w:ascii="Arial" w:hAnsi="Arial"/>
        </w:rPr>
      </w:pPr>
    </w:p>
    <w:p w:rsidR="00371C4A" w:rsidRPr="008D5CAD" w:rsidRDefault="008D5CAD" w:rsidP="008D5CAD">
      <w:pPr>
        <w:numPr>
          <w:ilvl w:val="0"/>
          <w:numId w:val="4"/>
        </w:numPr>
        <w:rPr>
          <w:rFonts w:ascii="Arial" w:hAnsi="Arial"/>
          <w:sz w:val="32"/>
          <w:szCs w:val="32"/>
        </w:rPr>
      </w:pPr>
      <w:r w:rsidRPr="008D5CAD">
        <w:rPr>
          <w:rFonts w:ascii="Arial" w:hAnsi="Arial"/>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sectPr w:rsidR="00371C4A" w:rsidRPr="008D5CAD" w:rsidSect="008D5CAD">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2">
    <w:nsid w:val="0000000F"/>
    <w:multiLevelType w:val="singleLevel"/>
    <w:tmpl w:val="0000000F"/>
    <w:name w:val="WW8Num14"/>
    <w:lvl w:ilvl="0">
      <w:start w:val="1"/>
      <w:numFmt w:val="bullet"/>
      <w:lvlText w:val=""/>
      <w:lvlJc w:val="left"/>
      <w:pPr>
        <w:tabs>
          <w:tab w:val="num" w:pos="360"/>
        </w:tabs>
        <w:ind w:left="360" w:hanging="360"/>
      </w:pPr>
      <w:rPr>
        <w:rFonts w:ascii="Wingdings" w:hAnsi="Wingdings"/>
      </w:rPr>
    </w:lvl>
  </w:abstractNum>
  <w:abstractNum w:abstractNumId="3">
    <w:nsid w:val="00000011"/>
    <w:multiLevelType w:val="multilevel"/>
    <w:tmpl w:val="0756D052"/>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AD"/>
    <w:rsid w:val="00371C4A"/>
    <w:rsid w:val="008D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5CAD"/>
    <w:pPr>
      <w:jc w:val="both"/>
    </w:pPr>
    <w:rPr>
      <w:szCs w:val="20"/>
    </w:rPr>
  </w:style>
  <w:style w:type="character" w:customStyle="1" w:styleId="a4">
    <w:name w:val="Основной текст Знак"/>
    <w:basedOn w:val="a0"/>
    <w:link w:val="a3"/>
    <w:rsid w:val="008D5CAD"/>
    <w:rPr>
      <w:rFonts w:ascii="Times New Roman" w:eastAsia="Times New Roman" w:hAnsi="Times New Roman" w:cs="Times New Roman"/>
      <w:sz w:val="24"/>
      <w:szCs w:val="20"/>
      <w:lang w:eastAsia="ar-SA"/>
    </w:rPr>
  </w:style>
  <w:style w:type="paragraph" w:customStyle="1" w:styleId="21">
    <w:name w:val="Основной текст 21"/>
    <w:basedOn w:val="a"/>
    <w:rsid w:val="008D5CAD"/>
    <w:pPr>
      <w:jc w:val="both"/>
    </w:pPr>
    <w:rPr>
      <w:i/>
      <w:szCs w:val="20"/>
    </w:rPr>
  </w:style>
  <w:style w:type="paragraph" w:customStyle="1" w:styleId="31">
    <w:name w:val="Основной текст с отступом 31"/>
    <w:basedOn w:val="a"/>
    <w:rsid w:val="008D5CAD"/>
    <w:pPr>
      <w:ind w:left="360"/>
      <w:jc w:val="both"/>
    </w:pPr>
    <w:rPr>
      <w:b/>
      <w:sz w:val="22"/>
      <w:szCs w:val="20"/>
    </w:rPr>
  </w:style>
  <w:style w:type="paragraph" w:styleId="a5">
    <w:name w:val="List Paragraph"/>
    <w:basedOn w:val="a"/>
    <w:uiPriority w:val="34"/>
    <w:qFormat/>
    <w:rsid w:val="008D5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5CAD"/>
    <w:pPr>
      <w:jc w:val="both"/>
    </w:pPr>
    <w:rPr>
      <w:szCs w:val="20"/>
    </w:rPr>
  </w:style>
  <w:style w:type="character" w:customStyle="1" w:styleId="a4">
    <w:name w:val="Основной текст Знак"/>
    <w:basedOn w:val="a0"/>
    <w:link w:val="a3"/>
    <w:rsid w:val="008D5CAD"/>
    <w:rPr>
      <w:rFonts w:ascii="Times New Roman" w:eastAsia="Times New Roman" w:hAnsi="Times New Roman" w:cs="Times New Roman"/>
      <w:sz w:val="24"/>
      <w:szCs w:val="20"/>
      <w:lang w:eastAsia="ar-SA"/>
    </w:rPr>
  </w:style>
  <w:style w:type="paragraph" w:customStyle="1" w:styleId="21">
    <w:name w:val="Основной текст 21"/>
    <w:basedOn w:val="a"/>
    <w:rsid w:val="008D5CAD"/>
    <w:pPr>
      <w:jc w:val="both"/>
    </w:pPr>
    <w:rPr>
      <w:i/>
      <w:szCs w:val="20"/>
    </w:rPr>
  </w:style>
  <w:style w:type="paragraph" w:customStyle="1" w:styleId="31">
    <w:name w:val="Основной текст с отступом 31"/>
    <w:basedOn w:val="a"/>
    <w:rsid w:val="008D5CAD"/>
    <w:pPr>
      <w:ind w:left="360"/>
      <w:jc w:val="both"/>
    </w:pPr>
    <w:rPr>
      <w:b/>
      <w:sz w:val="22"/>
      <w:szCs w:val="20"/>
    </w:rPr>
  </w:style>
  <w:style w:type="paragraph" w:styleId="a5">
    <w:name w:val="List Paragraph"/>
    <w:basedOn w:val="a"/>
    <w:uiPriority w:val="34"/>
    <w:qFormat/>
    <w:rsid w:val="008D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 №531</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2014-02-17T06:52:00Z</dcterms:created>
  <dcterms:modified xsi:type="dcterms:W3CDTF">2014-02-17T06:58:00Z</dcterms:modified>
</cp:coreProperties>
</file>